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słudzy Dawida oraz Joab powrócili z wyprawy. Przynieśli ze sobą obfity łup! Abnera nie było już w Hebronie, ponieważ Dawid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wraz z Joabem wracali z wyprawy, przynosząc ze sobą obfity łup. Abnera zaś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słudzy Dawidowi i Joab wracali się z wojny, korzyści wielkie z sobą prowadząc, ale Abnera już nie było u Dawida w Hebronie: bo go był odprawił, i odszedł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słudzy Dawidowi i Joab przyszli, pobiwszy zbójce, z korzyścią barzo wielką; lecz Abner nie był z Dawidem w Hebron, bo go już był odprawił i odjachał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słudzy Dawida wraz z Joabem wracali z wyprawy, przynosząc bogatą zdobycz, Abnera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powrócili słudzy Dawida wraz z Joabem z pewnej wyprawy, wioząc ze sobą obfity łup. Lecz Abnera już nie było u Dawida w Hebronie, gdyż go odprawił, tak iż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i słudzy Dawida wracali z wyprawy i nieśli wielki łup. Abnera nie było już u Dawida w Hebronie, ponieważ Dawid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przybył Joab z oddziałem żołnierzy Dawida. Wrócili oni z wyprawy i przynieśli ze sobą ogromny łup. Abnera już nie było w Hebronie, gdyż Dawid pozwolił mu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służba Dawida i Joab powrócili z wyprawy, przywożąc obfite łupy, już nie było Abnera u Dawida w Chebronie, gdyż go pożegnał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nagle, kiedy Abnera nie było już u Dawida, gdyż go odprawił i odszedł w pokoju wrócili z wyprawy słudzy Dawida, wraz z Joabem, sprowadzając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i Joab wracali z wypadu i nieśli ze sobą obfity łup. Abnera zaś nie było u Dawida w Hebronie, został bowiem przez niego odprawiony i 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2024-05-28T14:51:18Z</dcterms:modified>
</cp:coreProperties>
</file>