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Abnerowi i do tego niech mi doda, jeśli nie postąpię z Dawidem stosownie do tego, co przysiągł 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mnie ukarze i to jak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postąpię z Dawidem zgodnie z tym, co przysiągł 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Abnerowi i do tego dorzuci, jeśli nie dokonam tego, co JAHWE przysiągł Dawidowi;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Abnerowi, i to niech mu przyczyni, jeźliże, jako przysiągł Pan Dawidowi, nie pomogę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 i to niech mu przyczyni, jeśli jako JAHWE Dawidowi przysiągł, tak nie uczynię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Bóg uczyni z Abnerem i tamto mu dorzuci, jeżeli nie dokonam tego, co Pan przyrzekł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uczyni Abnerowi to i jeszcze więcej, jeżeli nie dopomogę Dawidowi w tym, co mu Pan poprzysiągł,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Abnerowi, a nawet coś jeszcze dorzuci, jeśli nie uczynię Dawidowi tego, co JAHWE mu poprzysiągł,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mnie ciężko ukarze, jeśli nie pomogę Dawidowi osiągnąć tego, co JAHWE mu 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ciężko ukarze Abnera, jeśli nie dokonam tego, co Jahwe poprzysiągł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хай вчинить Бог Авеннирові і це хай йому додасть, бо так як поклявся Господь Давидові, так вчиню йому в цьому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 uczyni Abnerowi i niech mu stale czyni – bo to, co WIEKUISTY zaprzysiągł Dawidowi, ja mu spełnię;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Abnerowi i tamto doda do tego, jeśli – jak JAHWE przysiągł Dawidowi – tak mu nie uczynię,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2024-05-28T02:39:00Z</dcterms:modified>
</cp:coreProperties>
</file>