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więc do Dawida zgodnie z tymi słowami i stosownie do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wszystkich słów tych, i według wszystkiego widzenia tego, tak mówi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wszytkich słów i według wszytkiego widzenia tego, tak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przemówił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Natan powiedział Dawidowi wszystko zgodnie z tymi słowami i zgodnie z całym tym objawieniem,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całe widzenie Natan przekazał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całą tę wizję Natan przekazał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całe to widzenie przekazał Natan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всіма цими словами і з усім цим видінням, так сказав Натан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powtórzył Dawidowi ściśle według tych słów oraz według całego tego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przemówił do Dawida zgodnie ze wszystkimi tymi słowami i zgodnie z całą tą wizją.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2024-06-02T12:25:25Z</dcterms:modified>
</cp:coreProperties>
</file>