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taki jak Twój lud, jak Izrael? To jedyny naród na ziemi, po który wybrał się Bóg, aby go sobie wykupić na lud, nadać mu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uczynić dla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wielką i straszną — dla Twojej ziemi, przed Twoim ludem, który odkupiłeś dla siebie z Egiptu, spośród narodów służących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czyż jest taki naród na ziemi jak twój lud Izrael, dla którego Bóg wyruszył, aby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jako lud, by 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 i dokonać dla nich wielkich i straszliwych rzeczy w twojej ziemi, przed twoim ludem, który wykupiłeś sobie z Egiptu, spośród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jest naród na ziemi jako lud twój Izraelski, dla którego szedł Bóg, aby ji sobie odkupił za lud i uczynił sobie imię a iżby im czynił wielkie rzeczy i straszne na ziemi od oblicza ludu twego, któryś sobie wykupił z Egiptu, naród i Boga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lud jest jak twój, jak Izrael, jedyny naród na ziemi, dla którego Bóg wyruszył, by go sobie wykupić jako lud, aby mu nadać imię i dokonać dla nich tych wielkich i strasznych rzeczy, wypędzając narody i ich bogów sprzed twojego ludu, który sobie wykupiłeś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Twój lud, jak Izrael? Czy jest jakiś naród na ziemi, którego bogowie wyruszyli, aby wykupić go jako swój lud, aby dać mu imię i aby dokonać dla was rzeczy wielkich i wzbudzających trwogę – dla Twojej ziemi, wobec Twojego ludu, który wykupiłeś dla siebie od Egipcjan, od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naród na ziemi jest podobny do Twojego ludu, Izraela, którego Ty, Boże, uwolniłeś z niewoli Egipcjan? Ty przyszedłeś, aby go wybawić jako swój lud, aby go rozsławić, aby dokonać dla niego rzeczy wielkich i budzących grozę, wyrzucając przed nim narody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taki lud na ziemi, jak Twój lud, Izrael, którego Bóg przyszedł wykupić, by był jego ludem; by dać mu sławne imię i uczynić dla niego wielkie i straszne rzeczy? Przed tym ludem Twym, któryś wyzwolił z Egiptu, przepędziłeś ludy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jak Twój lud – Israel, ten jedyny naród na ziemi; dla którego przyszedł sam Bóg, by go sobie wyzwolić na naród oraz zapewnić Imię i by spełnić dla niego te wielkie dzieła oraz wspaniałe czyny. To wszystko dla Twojego kraju, z uwagi na lud, który sobie wyzwoliłeś z Micraim, wbrew narodom i ich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to naród na ziemi jest podobny do twojego ludu, Izraela, który Bóg wykupił sobie jako lud i zapewnił sobie imię, i dokonał dla nich dzieł wielkich i napawających lękiem – by ze względu na swój lud, który sobie wykupiłeś z Egiptu, wypędzić narody i ich bogów?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2024-06-02T13:41:08Z</dcterms:modified>
</cp:coreProperties>
</file>