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odbył naradę, po której polecił przygotować dwa cielce ze złota. Następnie ogłosił ludowi: Dość już macie chodzenia do Jerozolimy! Oto twoi bogowie, Izraelu, którzy cię wywiedli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zasięgnął więc rady, po czym sporządził dwa złote cielce i powiedział ludowi: Dość już waszego chodzenia do Jerozolimy. Oto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naradziwszy się król, uczynił dwóch cielców złotych, i mówił do ludu: Dosycieście się nachodzili do Jeruzalemu; oto bogowie twoi, o 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wymyśliwszy radę, uczynił dwa cielce złote. I rzekł im: Nie chodźcie już więcej do Jeruzalem. Oto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zastanowieniu się król sporządził dwa złote cielce i ogłosił ludowi: Zbyteczne jest, abyście chodzili do Jerozolimy. Izraelu, oto Bóg twój, który cię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tedy, kazał król sporządzić dwa cielce ze złota i ogłosić ludowi: Dosyć już napielgrzymowaliście się do Jeruzalemu;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naradzie król sporządził dwa złote cielce i powiedział do ludu: Dosyć już nachodziliście się do Jerozolimy! Izraelu, oto twoi bogowie, którzy wyprowadzili cię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król rozkazał wykonać dwa złote cielce i ogłosił ludowi: „Za daleko wam chodzić do Jerozolimy. Izraelu! To są wasi bogowie, którzy wyprowadzili cię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Zasięgnął więc król rady, zrobił dwa złote cielce i powiedział ludowi: - Dość już waszego chodzenia do Jerozolimy.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się poradził, przygotował dwa złote cielce oraz powiedział do ludu: Dość już pielgrzymowaliście do Jeruszalaim! Oto twoi bogowie, Israelu, którzy wyprowadzili cię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zasięgnął rady i uczynił dwa złote cielce, i rzeki ludowi: ”To dla was za dużo, byście mieli chodzić pod górę do Jerozolimy. 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2024-05-23T13:20:51Z</dcterms:modified>
</cp:coreProperties>
</file>