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Co mnie i tobie,* mężu Boży!** Przyszedłeś do mnie, aby przypomnieć mi moją winę i uśmiercić mojego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Co nas z sobą łączy,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mężu Boży! Przyszedłeś do mnie, by przypomnieć mi moją winę i doprowadzić do śmierci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ja mam z tobą, mężu Boży? Przyszedłeś do mnie, aby przypomnieć mi mój grzech i uśmiercić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rzekła do Elijasza: Cóż mnie i tobie, mężu Boży? przyszedłeś do mnie, abyś przywiódłszy na pamięć nieprawość moję, umorzył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Eliasza: Co mnie i tobie mężu Boży? Wszedłeś do mnie, aby wspomniane były nieprawości moje, ażebyś zabił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ona Eliaszowi: Czego ty, mężu Boży, chcesz ode mnie? Czy po to przyszedłeś do mnie, aby mi przypomnieć moją winę i przyprawić o śmierć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Eliasza: Cóż ja mam z tobą, mężu Boży! Przyszedłeś do mnie po to, aby przywieść na pamięć mój grzech i przyprawić o życie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Czym ci zawiniłam, mężu Boży? Przyszedłeś do mnie, aby mi przypomnieć moje winy i sprowadzić śmierć na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zwróciła się ona do Eliasza: „Po co stanąłeś na mojej drodze, człowieku Boży? Po to tylko przyszedłeś do mnie, aby przypomnieć mi mój grzech i sprowadzić śmierć na mojego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wtedy do Eliasza: - Co ja ci zawiniłam, mężu Boży? Przyszedłeś do mnie, aby przywołać na pamięć moją winę i sprowadzić śmierć na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до Ілії: Що мені і тобі, чоловіче божий, чи ти ввійшов до мене, щоб згадати мої несправедливості і забити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mi z tobą, Boży mężu; przybyłeś do mnie tylko po to, byś przypominał Bogu moją winę, i dlatego zabił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rzekła do Eliasza: ”Co tobie do mnie, mężu prawdziwego Boga? Przyszedłeś do mnie, by przywieść na pamięć moje przewinienie i uśmiercić mego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mnie do ciebie, co nas łączy, co my mamy wspólnego, dlaczego się o mnie troszczysz?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2024-06-02T09:24:33Z</dcterms:modified>
</cp:coreProperties>
</file>