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naprzeciw drugich obozowali przez siedem dni. Siódmego dnia wywiązała się bitwa i Izraelici pobili Aramejczyków, sto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jedni naprzeciw drugich przez siedem dni. A siódmego dnia stoczyli bitwę i synowie Izraela pobili w jednym dniu sto tysięcy pieszych spośród 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leżeli obozem przeciwko nim przez siedm dni. I stało się dnia siódmego, że stoczyli bitwę, i porazili synowie Izraelscy Syryjczyków sto tysięcy pieszych jednegoż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przez siedm dni ci i owi wojska przeciw sobie, a siódmego dnia stoczyli bitwę. I porazili synowie Izraelowi z Syryjczyków sto tysięcy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obozowali jedni naprzeciw drugich. Dopiero ósmego dnia doszło do bitwy, a wówczas Izraelici pobili jednego dnia sto tysięcy piechoty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jedni naprzeciw drugich obozem przez siedem dni; siódmego dnia jednak rozgorzała bitwa i synowie izraelscy pobili Aramejczyków, kładąc trupem w jednym dniu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obozowali jedni naprzeciw drugich. Siódmego dnia doszło do bitwy i Izraelici jednego dnia pobili sto tysięcy piechurów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stali naprzeciw siebie w obozach. Siódmego dnia rozpoczęła się bitwa. Izraelici pobili sto tysięcy aramejskiej piechoty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stali obozem jedni naprzeciw drugich. Potem siódmego dnia rozgorzała bitwa. Synowie Izraela pobili w jednym dniu sto tysięcy pieszych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побачив, як розкаявся Ахаав перед моїм лицем? Не наведу зло в його днях, але наведу зло в днях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przez siedem dni, jedni obozowali naprzeciwko drugich; jednak siódmego dnia zaczął się bój i synowie Israela porazili Aramejczyków – jednego dnia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obozem przez siedem dni, jedni naprzeciw drugich. A siódmego dnia zaczęła się bitwa; i synowie Izraela pobili Syryjczyków, jednego dnia sto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2024-05-23T14:17:44Z</dcterms:modified>
</cp:coreProperties>
</file>