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opowiedział: Oto sam to zobaczysz w tym dniu, kiedy wejdziesz do najskrytszej komnaty,* aby się ukryć.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o tym przekonasz — odpowiedział Micheasz. — Stanie się to w tym dniu, kiedy będziesz szukał kryjówki w najtajniejszych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Ty sam to zobaczysz tego dnia, kiedy wejdziesz do najskrytszej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Micheasz: Oto ty ujrzysz dnia onego, kiedy wnijdziesz do najskrytszej komory,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Ujźrzysz onego dnia, kiedy wnidziesz do komory w komorze,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odrzekł: Oto ty sam to zobaczysz tego dnia, kiedy będziesz przechodził z kryjówki do kryjówki, aby się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rzekł: Przekonasz się o tym w tym dniu, kiedy będziesz biegał z izby do izby,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Micheasz: Przekonasz się o tym w dniu, w którym wejdziesz do sekretnego pomieszczenia,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mu odparł: „Sam to zobaczysz w dniu, w którym będziesz musiał przechodzić z jednej kryjówki do drugiej, aby się schować!”.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 odpowiedział: - Oto zobaczysz w tym dniu, w którym będziesz uciekał z izby do izby, aby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Ось ти побачиш того дня, коли ввійдеш до комірки в кімнаті, щоб сховатися.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Michaja odpowiedział: Zobaczysz to owego dnia, gdy będziesz uciekał z jednej komnaty do drugiej, 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”Oto zobaczysz, którędy – w tym dniu, gdy wejdziesz do najskrytszej komnaty, żeby się schować”.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najskrytszej komnaty, </w:t>
      </w:r>
      <w:r>
        <w:rPr>
          <w:rtl/>
        </w:rPr>
        <w:t>חֶדֶרּבְחֶדֶר</w:t>
      </w:r>
      <w:r>
        <w:rPr>
          <w:rtl w:val="0"/>
        </w:rPr>
        <w:t xml:space="preserve"> , tj. komnaty w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2024-05-28T06:17:28Z</dcterms:modified>
</cp:coreProperties>
</file>