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matki, i drogą Jeroboama, syn Nebata, który uwikłał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bowiem Baalowi, oddawał mu pokłon i pobudzał do gniewu JAHWE, Boga Izraela, według wszystkiego, co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drogą ojca swego, i drogą matki swej, i drogą Jeroboama, syna Nabatowego, który przywiódł do grzechów Izraela. Służył także Baalowi, a kłaniał mu się, i pobudzał do gniewu Pana, Boga Izraelskiego, według wszystkiego, co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drogą ojca swego i matki swej, i drogą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Pańskich, bo poszedł drogą swego ojca i drogą swej matki oraz drogą Jeroboama, syna Nebata, który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i postępował tak, jak jego ojciec i jego matka, i Jeroboam, syn Nebata,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chodząc drogą swojego ojca i swojej matki oraz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postępując drogą swojego ojca i swojej matki, a także drogą Jeroboama, syna Nebata, który nakłonił Izraelitów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i śladem swojej matki,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niegodziwe w oczach WIEKUISTEGO; chodził drogą ojca i swojej matki; drogą Jerobeama, syna Nebata, który zwiódł Israela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Baalowi, i kłaniał się mu, i obrażał JAHWE, Boga Izraela – według wszystkiego, co uczynił dom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2024-05-23T19:42:10Z</dcterms:modified>
</cp:coreProperties>
</file>