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i całe zgromadzenie Izraela, zebrane u niego, ofiarowało wraz z nim przed skrzynią owce i bydło, którego nie liczono ani nie sumowano z powodu wielkiej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wraz z całym zgromadzeniem Izraela zebranym u niego, wspólnie składali w ofierze przed skrzynią owce i bydło, którego — z powodu wielkiej liczby — w ogóle nie liczono.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i całe zgromadzenie Izraela zebrane u niego przed arką złożyli wraz z nim w ofierze owce i woły, których nie można było zliczyć ani spisać z powodu wielkiej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Salomon, i wszystko mnóstwo Izraelskie, które się zeszło do niego, z nim przed skrzynią ofiarowali owce i woły, których nie liczono ani rachowano dla mnóstwa.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i wszytko mnóstwo Izraelskie, które się było zeszło do niego, szło z nim przed skrzynią i ofiarowali owce i woły bez szacunku i 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i cała społeczność Izraela, zgromadzona przy nim, przed arką składali wraz z nim na ofiarę owce i woły, których nie rachowano i nie obliczano z powodu wielkiej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zaś i cały zbór izraelski, wszyscy, którzy się zgromadzili u niego przed Skrzynią, składali ofiary z owiec i wołów w tak wielkiej ilości, że nie można ich było zliczyć ani porachować.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i cała społeczność izraelska, która zgromadziła się z nim przed Arką, składali ofiary z owiec i bydła, których było tak wiele, że nie można ich było policzyć ani oszacować.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wraz z całą wspólnotą Izraela, zgromadzoną wokół niego przed arką, składał w ofierze owce i woły, których w ogóle nie liczono z powodu ogromnej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i cała wspólnota Izraela zebrana wokół niego [stanęła razem] z nim przed Arką, składając na ofiarę owce i woły w tak wielkiej liczbie, że nie dało się ich ani policzyć, ani spisać.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і ввесь Ізраїль перед кивотом жертвували овець і волів без числа.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Salomon oraz cały zbór israelski, który stawił się z nim przed obliczem Arki, ofiarowali owce i byki, których nie liczono oraz nie zliczano z powodu mnóstwa.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i z nim całe zgromadzenie Izraela – ci, którzy zgodnie z umową stawili się u niego – stali przed Arką, składając w ofierze owce i bydło, których z powodu mnogości nie dało się zliczyć ni zrachować.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2024-06-02T10:48:25Z</dcterms:modified>
</cp:coreProperties>
</file>