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Jehoasz, król Izraela, przesłał Amazjaszowi, królowi Judy, taką odpowiedź: Oset z Libanu posłał cedrowi z Libanu takie wezwanie: Daj swoją córkę mojemu synowi za żonę, ale dzikie zwierzę* z Libanu przejdzie i podepcze oset.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Jehoasz, król Izraela, przesłał Amazjaszowi, królowi Judy, taką odpowiedź: Oset z Libanu posłał cedrowi z Libanu takie wezwanie: Daj swoją córkę mojemu synowi za żonę. Lecz dzikie zwierzę z Libanu przejdzie i podepcze oset!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zaś, król Izraela, wysłał do Amazjasza, króla Judy, taką odpowiedź: Oset w Libanie posłał do cedru w Libanie prośbę: Daj swoją córkę mojemu synowi za żonę. Lecz dziki zwierz w Libanie przeszedł i podeptał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zasię Joaz, król Izraelski, do Amazyjasza, króla Judzkiego, mówiąc: Oset, który jest na Libanie, posłał do cedru Libańskiego, mówiąc: Daj córkę twoję synowi memu za żonę. Wtem przyszedł zwierz polny, który jest na Libanie, i podeptał on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Joas, król Izraelski, do Amazjasza, króla Judzkiego, mówiąc: Oset Libanu posłał do cedru, który jest na Libanie, mówiąc: Daj córkę twoję synowi memu za żonę. I przeszły zwierzęta leśne, które są na Libanie, i podeptały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zaś, król izraelski, przekazał Amazjaszowi, królowi judzkiemu, taką odpowiedź: Cierń na Libanie przesłał cedrowi na Libanie taką prośbę: Daj córkę swoją mojemu synowi za żonę! Lecz dziki zwierz, który jest na Libanie, przebiegł i rozdeptał cierń.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zaś, król izraelski, wysłał Amasjaszowi, królowi judzkiemu, taką odpowiedź: Oset, który rośnie na Libanie, wysyła do cedru, który rośnie na Libanie, takie wezwanie: Daj swą córkę mojemu synowi za żonę; lecz zwierz dziki, który jest na Libanie, przejdzie się po oście i zdepcze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Joasz, król izraelski, posłał Amazjaszowi, królowi Judy, taką odpowiedź: Cierń na Libanie przesłał cedrowi na Libanie taką prośbę: Daj, proszę, swoją córkę mojemu synowi za żonę! Lecz przeszedł dziki zwierz z Libanu i rozdeptał cierń.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Izraela dał Amazjaszowi, królowi Judy, następującą odpowiedź: „Oset rosnący w Libanie przesłał cedrowi libańskiemu prośbę: «Daj swoją córkę mojemu synowi za żonę». Lecz dzikie zwierzę biegło przez Liban i podeptało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król izraelski, posłał do Amazjasza, króla Judy, odpowiadając: - Cierń, który [rósł] na Libanie, posłał do cedru libańskiego mówiąc: Daj twoją córkę mojemu synowi za żonę. Ale przeszedł dziki zwierz, który żył na Libanie i stratował [ów] cierń.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Йоас цар Ізраїля до Амессії царя Юди, кажучи: Терня, що в Ливані післало до кедру, що в Ливані, кажучи: Дай твою дочку моєму синові за жінку. І прийшли пільні звірі, що в Ливані і потоптали терня.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israelski Joasz posłał do króla judzkiego Amacjasza i kazał mu oświadczyć: Cierń libański posłał do cedru na Libanie takie słowa: Oddaj memu synowi twoją córkę za żonę. Lecz dziki zwierz na Libanie przeszedł po cierniu i go stratował.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Jehoasz, król Izraela, posłał do Amacjasza, króla Judy, mówiąc: ”Ciernisty chwast rosnący na Libanie posłał do cedru, który rósł na Libanie, mówiąc: ʼDaj że swą córkę mojemu synowi za żonęʼ. Lecz dzikie zwierzę polne żyjące na Libanie przeszło i zdeptało ów ciernisty chwast.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dzikie zwierzę, </w:t>
      </w:r>
      <w:r>
        <w:rPr>
          <w:rtl/>
        </w:rPr>
        <w:t>הַּׂשָדֶה חַּיַת</w:t>
      </w:r>
      <w:r>
        <w:rPr>
          <w:rtl w:val="0"/>
        </w:rPr>
        <w:t xml:space="preserve"> , lub: zwierzę polne.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2024-06-01T21:47:50Z</dcterms:modified>
</cp:coreProperties>
</file>