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panowania Hoszei, syna Eli, króla Izraela, władzę objął Hiskiasz,** syn Achaza,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Hoszei, syna Eli, króla Izraela, władzę objął Hiskiasz,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Ozeasza, syna Eli, króla Izraela, Ezechiasz, syn Achaza,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Ozeasza, syna Eli, króla Izraelskiego, królował Ezechyjasz, syn Achaza,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Ozee, syna Ela, króla Izraelskiego, królował Ezechiasz, syn Achaz,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Ozeasza, syna Eli, króla izraelskiego, Ezechiasz, syn Achaza,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Ozeasza, syna Eli, króla izraelskiego, objął władzę królewską Hiskiasz, syn Achaza,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Ozeasza, syna Eli, króla izraelskiego, rządy rozpoczął Ezechiasz, syn Achaza,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rządów Ozeasza, syna Eli, króla izraelskiego, Ezechiasz, syn Achaza,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syn Achaza, króla Judy, objął rządy w trzecim roku [panowania] Ozeasza, syna Eli,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Осії, сина Іли, царя Ізраїля, зацарював Езекія син Ахаза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króla israelskiego Hozeasza, syna Elego, objął rządy Chiskjasz, syn judzkiego króla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roku Hoszei, syna Eli, króla Izraela, królem został Ezechiasz, syn Achaza,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127 : w czwartym; w G 245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imię przybierające różne formy: </w:t>
      </w:r>
      <w:r>
        <w:rPr>
          <w:rtl/>
        </w:rPr>
        <w:t>חִזְקִּיָהּו , חִזְקִּיָה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tego okresu jest jednak przedmiotem dyskusji). Z tego okresu pochodzi pieczęć z napisem: Należy do Hiskiasza, króla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2024-05-28T10:14:04Z</dcterms:modified>
</cp:coreProperties>
</file>