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wybił ich i uśmiercił ich w Ribli, w ziemi Chamat. I tak Juda został uprowadzony ze swojej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kazał ich zabić tam, w Ribli, w ziemi Chamat. I w ten sposób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pobił ich, i uśmiercił w Ribla, w ziemi Chamat. Tak został uprowadzony Juda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król Babiloński, a pomordował ich w Ryblacie w ziemi Emat; a tak przeniesiony jest Juda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je król Babiloński, i zamordował ich w Reblacie w ziemi Emat. I przeniesion jest Juda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ich stracić w Ribla, w kraju Chamat. Wówczas uprowadzono Judę na wygnanie daleko od własnego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zaś kazał ich pozbawić życia w Ribli, w ziemi Chamat. I tak poszedł Juda z ziemi swojej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babiloński ugodził ich i zabił w Ribli, w kraju Chamat. Juda zaś został przesiedlony z dala od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rozkazał ich stracić. Zamordowano ich zatem w Ribli, w kraju Chamat. Tak więc Juda został wygnany ze swojej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Babilonu skazał ich i wymordował w Ribla w krainie Chamat. [Tak] został uprowadzony Juda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Вавилону побив їх, і забив їх в Девлаті в землі Емата. І відселено Юду з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Ryble, w ziemi Chamath, król Babilonu kazał ich pobić i uśmiercić. Tak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zadał im cios i uśmiercił ich w Ribli, w krainie Chamat. Tak Juda poszła ze swej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Mieszkańcy Judy zostali uprowadzeni w trzech fazach: (1) w 597 r. p. Chr., za panowania Jehojachina; (2) w 587/586 r. p. Chr., za panowania Sedekiasza, po upadku Jerozolimy; (3) w 582 r. p. Chr., kiedy Nebukadnesar umacniał swe panowanie nad terenami zajmowanymi przez Izrael, zob. &lt;x&gt;300 52:28-30&lt;/x&gt;.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2024-06-02T13:46:35Z</dcterms:modified>
</cp:coreProperties>
</file>