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Sorea, i Ajalon, i Hebron, które były miastami warownymi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Ajalon i Hebron — były to miasta warowne na obszarze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 i Hebron, warowne miasta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Sora, i Ajalon, i Hebron, które były w Judzie i w pokoleniu Benjaminowem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Saraa też i Ajalon, i Hebron, które były w Juda i w Beniamin, miasta barzo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Ajjalon, Hebron; były to miasta warowne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Ajjalon, Chebron. To były miasta warowne w Judzie i w 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Soreę, Ajjalon, Hebron – miasta-twierdze w Judzie i w 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 i Hebron. Miasta te stały się twierdzami na ziemiach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Corę, Ajjalon i Chebron, [warownie] położone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Сараю і Еалон і Хеврон, що є в Юди і Веніямина, міста з мурами.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Coreah, Ajalon i Hebron, które były w Judzie, a w Binjaminie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Corę, i Ajjalon, i Hebron, warowne miasta, które były w Judzie i Beniaminie.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2024-05-28T04:59:24Z</dcterms:modified>
</cp:coreProperties>
</file>