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kochał Maakę, córkę Absaloma, bardziej niż pozostałe żony i nałożnice, bo miał osiemnaście żon, sześćdziesiąt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nałożnic i był ojcem dwudziestu ośmiu synów oraz 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ukochał Maakę, córkę Absaloma, najbardziej ze wszystkich swoich żon i nałożnic. Pojął bowiem osiemnaście żon i sześćdziesiąt nałożnic i 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Roboam Maachę, córkę Absalomową, nad wszystkie żony swoje, i nad założnice swoje. Albowiem pojął był żon ośmnaście, a założnic sześćdziesiąt, i spłodził dwadzieścia i ośm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Roboam Maacha, córkę Absalom, nad wszytkie żony swe i nałożnice, bo był pojął ośmnaście żon, a nałożnic sześćdziesiąt: i spłodził ośm a dwadzieścia synów, a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zaś swoich żon i nałożnic, miał bowiem osiemnaście żon i sześćdziesiąt nałożnic, Roboam najbardziej ukochał Maakę, córkę Absaloma. Łącznie był on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miłował Maachę, córkę Abszaloma, bardziej niż inne swoje żony i nałożnice - miał bowiem osiemnaście żon i sześćdziesiąt nałożnic - był zaś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kochał najbardziej ze wszystkich swych żon i konkubin Maakę, córkę Absaloma, a miał osiemnaście żon i sześćdziesiąt konkubin, i był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Maakę właśnie kochał najbardziej spośród swoich osiemnastu żon i sześćdziesięciu nałożnic. Urodziły mu one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miłował Maakę, córkę Abszaloma, więcej niż wszystkie inne żony i nałożnice swoje. Pojął bowiem osiemnaście żon i sześćdziesiąt nałożnic i zrodził [z nich]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Ровоам Мааху дочку Авессалома понад всіх своїх жінок і своїх наложниць, бо мав вісімнадцять жінок і тридцять наложниць. І породив двадцять вісім синів і шістдесять дочок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Rehabeam miłował Maachę, córkę Absaloma, nad wszystkie swoje żony oraz nad nałożnice. Bowiem pojął osiemnaście żon i sześćdziesiąt nałożnic oraz 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bardziej kochał Maakę, wnuczkę Absaloma, niż wszystkie inne swoje żony i nałożnice; wziął sobie bowiem osiemnaście żon, jak również sześćdziesiąt nałożnic i zrodził dwudziestu ośmiu synów oraz sześćdziesiąt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2024-05-29T19:09:11Z</dcterms:modified>
</cp:coreProperties>
</file>