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naród, a miasto na miasto, Bóg bowiem trapił ludzi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występował przeciw narodowi, a miasto — przeciw miastu, ponieważ Bóg ich zatrważał wszelkim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depcze naród po narodzie, a miasto po mieście, przeto, że ich Bóg strwożył wszelakiem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walczył naród przeciwko narodowi i miasto przeciw miastu, bo je JAHWE zatrwoży wszelkim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powstał przeciw narodowi, miasto przeciw miastu, albowiem Bóg przez różne uciski dopuszczał na nich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naród pokonywał drugi naród, jedno miasto drugie miasto, gdyż Bóg niepokoił ich różną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Ścierały się ze sobą: naród z narodem, miasto z miastem, ponieważ Bóg nękał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występował przeciwko narodowi, miasto przeciwko miastu, ponieważ Bóg zesłał na nich wszystkie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walczył z narodem, miasto z miastem, albowiem Bóg wprowadził ich w zamęt przez wszelkiego rodzaju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воюватиме проти народу і місто проти міста, бо Бог навів на них жах з усяким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depcze naród po narodzie, a miasto po mieście, gdyż Bóg ich strwożył wszelkim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roztrzaskiwani, naród o naród i miasto o miasto, ponieważ Bóg niepokoił ich wszelkiego rodzaju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2024-06-01T02:02:01Z</dcterms:modified>
</cp:coreProperties>
</file>