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Duch JAHWE spoczął pośród zgromadzenia na Jachazjelu,* synu Zachariasza, syna Benajasza, syna Jaiela, syna Mataniasza, Lewicie, z synów Asafa,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Duch JAHWE spoczął na obecnym w zgromadzeniu Jachazjelu,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Zachariasza, syna Benajasza, syna Jaiela, syna Mataniasza, Lewicie z potomków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pośród zgromadzenia Duch JAHWE zstąpił na Jehaziela, syna Zachariasza, syna Benajasza, syna Jejela, syna Mattaniasza, Lewitę z synów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Jehazyjel, syn Zacharyjasza, syna Benajaszowego, syna Jehyjelowego, syna Matanijaszowego, Lewita z synów Asafowych, na którego przyszedł Duch Pański w pośród onego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Jahaziel, syn Zachariasza, syna Banajasza, syna Jehiel, syna Mataniego, Lewit z synów Asaf, nad którym zstał się Duch PANSKI w pośrzodku gromady,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zgromadzenia duch Pański spoczął na Jachazjelu, synu Zachariasza, syna Benajasza, syna Jejela, syna Mattaniasza - lewicie spośród potomków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pośród tego zgromadzenia Duch Pański spoczął na Jachazielu, synu Zachariasza, syna Benajasza, syna Jaiela, syna Mattaniasza, Lewicie, z potomków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Jachazjela, syna Zachariasza, syna Benajasza, syna Jejela, syna Mattaniasza, lewitę z potomków Asafa, zstąpił duch JAHWE pośrodku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zgromadzenia duch JAHWE zstąpił na Jachazjela, syna Zachariasza, syna Benajasza, syna Jejela, syna Mattaniasza - lewitę z rodu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Jahwe ogarnął pośród zgromadzenia Jachaziela, syna Zekarjahu, syna Benaji, syna Jeiela, syna Matanii, lewitę, potomka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Озіїлові синові Ахарії, з синів Ванея, з синів Елеїла, з синів Мантанія, з синів Левія, з синів Сафа, на ньому був господний дух у зборі,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Jachazjel, syn Zacharjasza, syna Benajahu, syna Jejela, syna Matanjasza, Lewita z synów Asafa, na którego przyszedł Duch WIEKUISTEGO pośród owego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Jachazjela, syna Zachariasza, syna Benajasza, syna Jejela, syna Mattaniasza, Lewity z synów Asafa – pośrodku zboru spoczął na nim duch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Jachazjel, </w:t>
      </w:r>
      <w:r>
        <w:rPr>
          <w:rtl/>
        </w:rPr>
        <w:t>יַחֲזִיאֵל</w:t>
      </w:r>
      <w:r>
        <w:rPr>
          <w:rtl w:val="0"/>
        </w:rPr>
        <w:t xml:space="preserve"> , czyli: JHWH widzi.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2024-05-31T21:17:18Z</dcterms:modified>
</cp:coreProperties>
</file>