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usztywniajcie teraz waszego karku, jak wasi ojcowie, podajcie rękę JAHWE i przyjdźcie do Jego świątyni, którą poświęcił na wieki, służcie JAHWE, waszemu Bogu, a wtedy odwróci się od was żar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usztywniajcie teraz swoich karków, jak wasi ojcowie. Podajcie rękę JAHWE, przyjdźcie do Jego świątyni, którą poświęcił na wieki, i służcie JAHWE, waszemu Bogu, a wtedy odwróci się od was Jego srogi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zatwardzajcie waszego karku, jak wasi ojcowie. Poddajcie się JAHWE, przyjdźcie do jego świątyni, którą poświęcił na wieki, i służcie JAHWE, waszemu Bogu, a odstąpi od was zapalczywość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nie zatwardzajcie karku waszego, jako ojcowie wasi: dajcie rękę Panu, a pójdźcie do świątnicy jego, którą poświęcił na wieki, i służcie Panu, Bogu waszemu, a odwróci się od was gniew popędliwości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karków waszych jako ojcowie waszy! Dajcie ręce JAHWE a przydźcie do świątnice jego, którą poświęcił na wieki. Służcie JAHWE Bogu ojców waszych, a odwróci się od was gniew zapalczywości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nie czyńcie twardym waszego karku jak wasi ojcowie, podajcie rękę Panu i pójdźcie do Jego przybytku, który poświęcił na wieki. Służcie Bogu waszemu, Panu, a odwróci od was zapalczywość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usztywniajcie teraz waszych karków, jak wasi ojcowie, podajcie rękę Panu i przybądźcie do jego świętego przybytku, który na wieki poświęcił, i służcie Panu, waszemu Bogu, a wtedy odwróci On od was żar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ludźmi o twardym karku jak wasi ojcowie! Dajcie rękę JAHWE i przyjdźcie do Jego przybytku, który poświęcił na wieki! Służcie JAHWE, waszemu Bogu, a odwróci od was swój płonący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nie bądźcie ludźmi o twardym karku jak wasi ojcowie. Podajcie rękę JAHWE i przyjdźcie do mieszkania, które On uświęcił na zawsze. Służcie JAHWE, waszemu Bogu, a On oddali od was swój płonący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więc teraz twardego karku, jak [byli] ojcowie wasi, podajcie rękę Jahwe, przyjdźcie do Jego Świątyni, którą poświęcił na wieki, i służcie Jahwe, Bogu waszemu, a odwróci się od was żar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не вчиніть твердими ваші шиї. Дайте славу Господеві Богові і ввійдіть до його святощів, які Він освятив на віки, і послужіть Господеві Богові вашому, і відверне від вас лють гніва.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nie czyńcie twardym waszego karku, jak wasi ojcowie; oddajcie rękę WIEKUISTEMU oraz pójdźcie do jego Świątyni, którą poświęcił na wieki. Służcie WIEKUISTEMU, waszemu Bogu, a odwróci się od was żar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usztywniajcie swego karku, jak to czynili wasi praojcowie. Dajcie miejsce JAHWE i przyjdźcie do jego sanktuarium, które on uświęcił po czas niezmierzony, i służcie JAHWE, waszemu Bogu, by odwrócił się od was jego płonący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2024-06-02T10:48:53Z</dcterms:modified>
</cp:coreProperties>
</file>