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Niego. (On) zaś dał mu się uprosić, wysłuchał jego błagania i pozwolił mu wrócić do Jerozolimy, do swojego królestwa. Wtedy Manasses przekonał się, że to JAHWE jest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Niego. I Bóg dał mu się uprosić, wysłuchał jego błagań i pozwolił mu wrócić do Jerozolimy, do swojego królestwa. Wtedy Manasses przekonał się, że tylko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modlił się do niego. A on dał się przebłagać, wysłuchał jego modlitwy i przywrócił go do Jerozolimy, do jego królestwa. Wtedy Manasses uznał, że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go; a dał mu się uprosić, i wysłuchał modlitwę jego, a przywrócił go do Jeruzalemu na królestwo jego. Tedy poznał Manases, iż sam Pan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go, i modlił się pilnie: i wysłuchał modlitwę jego, i przywrócił go do Jeruzalem na królestwo jego. I poznał Manasses, iż JAHWE sam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Go, a On go wysłuchał. Usłyszał jego prośbę i pozwolił mu wrócić do Jerozolimy, do jego królestwa. I tak Manasses zrozumiał, że tylko sam Pan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niego, a On dał się uprosić i wysłuchał jego błagania, i pozwolił mu powrócić do Jeruzalemu do swego królestwa. Wtedy Manasses poznał, że Pan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do Niego, a On dał mu się przebłagać. Wysłuchał jego błagania i sprawił, że wrócił do Jerozolimy, do swego królestwa. Manasses zaś poznał, że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do Niego, a On go usłyszał, wysłuchał jego prośby i pozwolił mu wrócić do Jerozolimy, do swego królestwa. Wtedy Manasses uznał, że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do Niego, a On dał się ubłagać. Wysłuchał jego modlitwę i przywrócił go na królestwo w Jeruzalem. I pojął wówczas Manasse, że to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до нього, і Він його вислухав. І вислухав його крик і повернув його до Єрусалиму на його царство. І Манассія пізнав, що Господь є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prosił, a dał mu się uprosić oraz wysłuchał jego modlitwę; więc przywrócił go do Jeruszalaim na jego królestwo. Wtedy Menasze poznał, że sam WIEKUISTY jest prawdziwym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modlił się do niego, a on dał mu się uprosić i wysłuchał jego prośby o łaskę, i przywrócił go do władzy królewskiej w Jerozolimie; i Manasses poznał, że JAHWE jest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7:27&lt;/x&gt;; &lt;x&gt;330 13:21&lt;/x&gt;; &lt;x&gt;120 22:1-2&lt;/x&gt;; &lt;x&gt;120 23:4-20&lt;/x&gt;; &lt;x&gt;120 22:3-7&lt;/x&gt;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2024-06-02T11:05:41Z</dcterms:modified>
</cp:coreProperties>
</file>