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święto. Trwało ono przez siedem dni. Świętował z nim cały Izrael, ogromne tłumy przybyłych z obszaru od Lebo-Chamat po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święto przez siedem dni, a z nim cały Izrael, bardzo wielkie zgromadzenie, od wejścia do Chamat aż do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Salomon onego czasu święto uroczyste przez siedm dni, i wszystek Izrael z nim, zgromadzenie bardzo wielkie, od wejścia do Emat aż do rzeki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onego czasu uroczyste święto przez siedm dni i wszytek Izrael z nim, zgromadzenie barzo wielkie, od weszcia Emat aż do potoka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Izraela, od Wejścia do Chamat aż do Potoku Egipskiego, obchodzili 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obchodził Salomon, a wraz z nim cały Izrael, ogromne zgromadzenie ludu, począwszy od miejsca, gdzie się idzie do Chamat, aż po Rzekę Egipską, uroczyste święto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obchodził święto przez siedem dni, a z nim cały Izrael – bardzo wielkie zgromadzenie – od wejścia do Chamat aż do Potoku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wielkim zgromadzeniem wszystkich Izraelitów od Lebo-Chamat aż po Potok Egipski obchodził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i cały Izrael wraz z nim - wielkie zgromadzenie [ludu przybyłego] od Wejścia do Chamat aż do Potoku Egipskiego - obchodzili w owym czasie wielkie święto przez dni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празник в тому часі сім днів і ввесь Ізраїль з ним, дуже великий збір від входу Емата і аж до єгипетскої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obchodził owego czasu uroczyste święto przez siedem dni, a z nim cały Israel, bardzo wielkie zgromadzenie, od wejścia do Chamath aż do potoku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wraz z nim cały Izrael, bardzo wielki zbór, od wejścia do Chamatu aż po Dolinę Potoku Egipskiego, przez siedem dni obchodził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2024-06-01T13:26:41Z</dcterms:modified>
</cp:coreProperties>
</file>