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8"/>
        <w:gridCol w:w="3741"/>
        <w:gridCol w:w="3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—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Netofatu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Netufa, pięćdziesiąt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-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Netofy -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 - 56,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2024-06-02T11:42:36Z</dcterms:modified>
</cp:coreProperties>
</file>