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7"/>
        <w:gridCol w:w="3452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kapłanów:* Jedajasz, syn Jojariba,** Jakin,***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kapłanów: Jedajasz, syn Jojariba,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Jachyn;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mieszkali Jedajasz, syn Jojaryba, i Jachyn;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Idaja, syn Joarib,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Jojakima, syna Jakina.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Jojarib,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Jedaja, syn Jojariba,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священиків: І Ядія син Йоаріма, Яхін,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Jedaja, syn Jojariba;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syn Jojariba, Jachin,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5:274&lt;/x&gt;; &lt;x&gt;150 2:36-39&lt;/x&gt;; &lt;x&gt;150 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Jedajasz i Jojarib, por. &lt;x&gt;130 24:7&lt;/x&gt;; &lt;x&gt;160 12:6&lt;/x&gt;, 19 (&lt;x&gt;160 11:10&lt;/x&gt;L.).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Jojariba, Jakin, </w:t>
      </w:r>
      <w:r>
        <w:rPr>
          <w:rtl/>
        </w:rPr>
        <w:t>יֹויָרִיב יָכִין</w:t>
      </w:r>
      <w:r>
        <w:rPr>
          <w:rtl w:val="0"/>
        </w:rPr>
        <w:t xml:space="preserve"> , em. na: Jojakima, syna, </w:t>
      </w:r>
      <w:r>
        <w:rPr>
          <w:rtl/>
        </w:rPr>
        <w:t>יֹויָקִיםּבֶן־</w:t>
      </w:r>
      <w:r>
        <w:rPr>
          <w:rtl w:val="0"/>
        </w:rPr>
        <w:t xml:space="preserve"> , por. &lt;x&gt;130 9:10-11&lt;/x&gt;, 1Mch 2:1, dawałoby to jedną dłuższą genealogię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2024-05-29T23:52:22Z</dcterms:modified>
</cp:coreProperties>
</file>