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spoczywał na nich nakaz króla* i** ustalenie dla śpiewaków w sprawie każdego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bowiem dotyczyło zarządzenie króla porządkujące sprawy codziennego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Istniał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co do nich rozkaz króla, wyznaczający śpiewakom dzienną porcję na ich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rozkazanie królewskie było o nich, i pewne opatrzenie dla śpiewaków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rozkazanie królewskie o nich było i porządek między śpiewaki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istniało bowiem co do nich rozporządzenie królewskie z ustaleniem porządku: kto ma śpiewać w kolejnych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Istniało bowiem odnośnie do nich zarządzenie królewskie wyznaczające dokładnie śpiewaków na poszczególne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w ich sprawie dekret królewski i ustalenie dotyczące codziennej kolejności śpiewających.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Istniało bowiem co do nich rozporządzenie królewskie wyznaczające kolejność śpiewaków na poszczególne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 bowiem odnoszący się do nich rozkaz królewski, który ustalał, kto ma śpiewać w poszczególnych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них заповідь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był względem nich królewski rozkaz i w każdym dniu, pewne, materialne wsparcie dla śpiewaków.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 bowiem nakaz królewski na ich korzyść i było ustalone zaopatrzenie dla śpiewaków według potrzeb na każdy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króla perskiego. Achemenidzi byli zainteresowani praktykami religijnymi swoich poddanych. Zalecenia Dawida z kolei opisane są w 1Krn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nawet.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2024-05-31T03:40:32Z</dcterms:modified>
</cp:coreProperties>
</file>