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0"/>
        <w:gridCol w:w="2197"/>
        <w:gridCol w:w="3297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Chadid, Seboim i Neballat;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Hadyd, w Seboim, w Neballat;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Hadid, Seboim i Neballat, Lod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Ceboim,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Hadid, Ceboim,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Ceboim, Neballat,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2024-05-28T17:47:17Z</dcterms:modified>
</cp:coreProperties>
</file>