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 przy winie, a Haman padł na łoże, na którym była Estera, król powiedział: Czy także królową chce zgwałcić* przy mnie w domu? Ledwie to słowo wyszło z ust króla, a już oblicze Hamana zakryto.**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król, wracając z ogrodu, wszedł tam, gdzie odbywała się uczta, Haman padał właśnie na sofę, na której przysiadła Estera. Co to?! — wykrzyknął król. — Czy także królową chce zgwałcić w mej obecności w pałacu? Ledwie te słowa padły z ust króla, a już na twarz Hamana rzucono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z ogrodu pałacowego do domu, gdzie się odbywała uczta, a Haman upadł na łoże, na którym siedziała Estera. Wtedy król powiedział: Czy jeszcze chce gwałcić królową przy mnie w domu? A gdy te słowa wyszły z ust króla, natychmiast zakryto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się z ogrodu, który był przy pałacu, do domu, gdzie pił wino; a Haman upadł był na łoże, na którem siedziała Tedy rzekł król: Izali jeszcze i gwałt chce uczynić królowej u mnie w domu? A gdy te słowa wyszły z ust królewskich, zaraz twarz Hamanową nakryto.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wrócii z ogroda gajmi osadzonego i wszedł na miejsce uczty, nalazł Aman, a on upadł na łóżko, na którym leżała Ester, i rzekł: I królową chce zgwałcić przy mnie w domu moim? Jeszcze nie wyszło było słowo z ust królewskich, a wnet zakryli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z pałacowego ogrodu do domu, gdzie pito wino, Haman zaś przypadł do łoża, na którym spoczywała Estera. A na to król rzekł: Czy jeszcze chcesz zgwałcić królową w mojej obecności, w moim domu? Słowo wyszło z ust króla, a twarz Hamana zakryto.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uczta, a Haman padł na łoże, na którym spoczywała Estera, król rzekł: Czy jeszcze królową zamierza zgwałcić w mojej obecności w pałacu? Zaledwie król te słowa wypowiedział, a już na twarz Hamana rzucono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pito wino, spostrzegł, że Haman padł na łoże, na którym spoczywała Estera. Wtedy zawołał: Czyżby jeszcze gwałcił królową, gdy jestem w domu? Zaledwie wypowiedział te słowa, zakryto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wrócił z ogrodu, zastał Hamana leżącego na posłaniu i usilnie błagającego królową. Król zapytał: „Czyżbyś chciał jeszcze w moim domu zadać gwałt kobiecie?”. Haman zmieszał się na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do sali, gdzie się odbywała uczta, ujrzał, że Haman osunął się na łoże, na którym spoczywała Estera. - Cóż to! - Zawołał król. - Czyż chce on jeszcze i gwałtu dokonać na królowej przy mnie i w moim domu? Zaledwie słowa te wyszły z ust królewskich, zarzucono zasłonę na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повернувся з городу, а Аман припав до ліжка благаючи царицю. Сказав же цар: Чи і жінку силує в моїм домі? Аман, почувши, змінив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wrócił z pałacowego ogrodu do komnaty, w której się odbywała biesiada przy winie, Haman rzucił się na łoże, na którym siedziała Estera. Zaś król zawołał: Czyżby w tym pałacu miano odwagę czynić gwałt królowej, nawet w mojej obecności? I zaledwie to słowo wyszło z ust królewskich już zakryto oblicze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król z ogrodu pałacowego do domu, gdzie się odbywała uczta przy winie; a tymczasem Haman padł na łoże, na którym była Estera. Wówczas król rzeki: ”Czy ma jeszcze dojść do zgwałcenia królowej w mojej obecności w tym domu?” Słowo wyszło z ust króla, a twarz Hamana zakryto.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napaść.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zakryto : wg G: był zmieszany na twarzy, διετράπη τῷ προσώπῳ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2024-05-30T02:41:45Z</dcterms:modified>
</cp:coreProperties>
</file>