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zwrócił się też do mnie ze (swą) mową, więc nie odpowiem mu według waszych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Job nie zwracał się bezpośrednio do mnie, nie będę mu odpowiadał po linii waszego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skierował swoje słowa, a ja nie odpowiem mu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Aczci się Ijob nie zemną wdał w rzecz, a ja mu też nie waszemi słowy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mi nie mówił, a ja nie według mów waszych będę mu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on mowy układał, nie odpowiem mu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zwrócił się ze swą mową, więc nie będę mu odpowiadał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przeciwko mnie on mówił i nie waszymi słowami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kierował swoją mowę i nie będę mu odpowiadał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przeciwko mnie on mówił, odpowiem mu innymi niż wy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Чоловікові ж наказали ви сказати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Ijob nie do mnie wystosował swe mowy, więc nie odpowiem mu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nie ułożył słów przeciwko mnie, nie odpowiem mu waszymi wywodami.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2024-06-03T19:31:22Z</dcterms:modified>
</cp:coreProperties>
</file>