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mnie wkradło się słowo i moje ucho podchwyciło Jego szept*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posłyszałem słowo, wyłowiłem uchem Jego szept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potajemnie doszło do mnie słowo i moje ucho usłyszało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doszło mię słowo potajemnie, i pojęło ucho moje cokolwiek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mnie rzeczone jest słowo skryte a jakoby ukradkiem przyjęło ucho moje żyły szeptania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tajemne słowo, jego szmer dosłyszało me ucho,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 doszło potajemne słowo i moje ucho usłyszało jego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Przypadkowo usłyszałem pewne słowo, moje ucho uchwyciło jego brzmienie.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Ukradkiem doszło do mnie słowo, moje ucho uchwyciło szmer.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ukradkiem doleciało do mnie słowo, cichy szmer jego pochwyciło ucho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було в твоїх словах якесь правдиве слово, нічого ж з цього зла не стрінуло б тебе. Як не прийме моє ухо від Нього надзвичайні речі?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potajemne słowo, a me ucho zachwycił cichy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ukradkiem przyniesiono słowo, a me ucho odebrało jego szept,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szept, ׁ</w:t>
      </w:r>
      <w:r>
        <w:rPr>
          <w:rtl/>
        </w:rPr>
        <w:t>שֵמֶץ</w:t>
      </w:r>
      <w:r>
        <w:rPr>
          <w:rtl w:val="0"/>
        </w:rPr>
        <w:t xml:space="preserve"> (szemets), hl, por. &lt;x&gt;220 26:14&lt;/x&gt;.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2024-06-01T23:52:55Z</dcterms:modified>
</cp:coreProperties>
</file>