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0"/>
        <w:gridCol w:w="3546"/>
        <w:gridCol w:w="3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JAHWE do Joba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skierował do Joba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dalej do Hioba: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odpowiedział Pan Ijobowi z wichru,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JAHWE Jobowi z wichru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Pan do Hioba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zwrócił się do Joba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dalej przemawiał do Hioba: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tak odezwał się do Hioba: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Zwracając się do Joba Jahwe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Господь Бог відповів Йову і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WIEKUISTY odpowiedział Jobowi,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Hioba,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2024-05-23T16:08:42Z</dcterms:modified>
</cp:coreProperties>
</file>