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uda się ją złapać na jej oczach? Czy można jej nozdrza przekłuć chwytakiem?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 się jej łatwo złapać, trudno jej nozdrza przekłuć chwytakiem!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go złapać za oczy albo powrozy przeciągnąć mu przez nozdrza?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 nim będziesz igrał jako z ptaszkiem, a uwiążesz go dziatkom twoim? Sprawiże sobie nad nim towarzystwo ucztę, a podzielą go między kupców? Izali zawadzisz hakami za skórę jego, a widelcami rybackiemi za głowę jego? Połóż tylko nań rękę twą, ślubujęć, że nie wspomnisz więcej na bitwę. Oto nadzieja ułowienia jego omylna jest; izali i wejrzawszy nań człowiek nie upada?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naigrawać go będziesz jako ptaszka abo ji uwiążesz dziewkam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go złapać za oczy, przez nozdrza przesunąć pętlicę?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go wyciągnąć hakami albo przekłuć kołkiem jego nozdrza?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schwytać go od przodu albo sznur przeciągnąć przez nozdrza?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złapie go ktoś zauważony przez niego i przebije mu nozdrza, by założyć pętlicę?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 zdoła uchwycić go od przodu albo sznur mu przeciągnąć przez nozdrza?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його оком (хтось) його візьме, як схоплений буде в пастку, чи проколять ніздрі?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Któżby go tknął przed jego oczami i przeszył pętlicami jego nozdrza?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chwyci go na jego oczach? Czy sidłami ktoś przekłuje jego nozdrza?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2024-05-29T15:28:56Z</dcterms:modified>
</cp:coreProperties>
</file>