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20"/>
        <w:gridCol w:w="4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dnia napotykają ciemność, a w południe macają jak w nocy*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 dnia nawiedza ich ciemnością, tak że w południe chodzą po omacku.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dnia napotykają ciemność, a w południe idą po omacku jak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dnie taczają się jako w ciemnościach, a jako w nocy macają w południe.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dnie wbieżą w ciemności, a jakoby w nocy, tak będą macać w południe.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dnia popadają w ciemność, w południe idą omackiem jak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dnie wpadają w ciemność, a w południe macają jak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dnia błądzą w ciemności, a w południe chodzą po omacku jak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jasny dzień ogarnie ich ciemność, w południe będą błądzić jak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jasny dzień ogarną ich ciemności, a w pełne południe po omacku stąpać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днях їх зустріне темрява, а в полудне хай шукають руками подібно як в ночі.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Pośród jasnego dnia zderzają się z ciemnością i w południe macają jakby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w dzień napotykają ciemność, a w południe szukają po omacku jak w nocy;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6:18-23&lt;/x&gt;; &lt;x&gt;290 59:10&lt;/x&gt;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2024-05-29T22:31:06Z</dcterms:modified>
</cp:coreProperties>
</file>