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4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zechciał Bóg i mnie zmiażdżył, zwolnił swą rękę – i mnie odciął!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tak zechciał — i mnie zmiażdżył, opuścił rękę, przeciął me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się Bogu spodobało to, aby mnie zniszczyć, aby opuścić rękę i mnie odciąć!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się Bogu podobało, żeby mię zniszczył, a żeby mię wyciął, rozpuściwszy rękę swoję!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począł, ten by mię zstarł? Rozpuścił rękę swoję i wyciąłby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Bóg zechciał mnie zmiażdżyć, wyciągnąć rękę i przeciąć pasmo mych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Bóg zechciał mnie zmiażdżyć, oby podniósł ręce i przeciął nić mego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Bóg raczył mnie zmiażdżyć, wyciągnąć rękę i przeciąć nić mego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zniszczy, niech podniesie rękę i mnie zgładzi!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Bóg zechciał mnie uśmiercić, oby wyciągnął swą rękę i przeciął me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Господь, почавши, хай зранить мене, до кінця ж мене не вигубить.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Bóg zechciał mnie skruszyć; gdyby puścił rękę, aby mnie odciąć.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oby tak Bóg zechciał mnie zmiażdżyć, oby uwolnił swą rękę i mnie odciął!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2024-05-29T12:43:12Z</dcterms:modified>
</cp:coreProperties>
</file>