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zapytaj wcześniejszego pokolenia i rozważ odkrycie ich ojców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zapytaj wcześniejszego pokolenia i rozważ odkrycia jego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zapytaj, proszę, dawnych pokoleń i rozważ doświadczenie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spytaj się proszę wieku starego, a nagotuj się ku wyszpiegowaniu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 się bowiem starego wieku i dowiaduj się pilnie pamięci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 dawnych pokoleń, zważ na doświadczenie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zapytaj, proszę, dawniejszych pokoleń i rozważ, czego ich ojcowie doświadczyli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zapytaj dawnych pokoleń i rozważ, czego doświadczyli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pokoleń, które były, poznaj doświadczenia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pokoleń, które przeminęły, i rozważ doświadczenie ojców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запитай попереднє покоління, досліди ж в роді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dawniejszych pokoleń i rozważ to, co zbadali ich ojcowie;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Zapytajże, proszę, wcześniejsze pokolenie i zwróć uwagę na to, co wybadali ich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2024-06-01T10:59:09Z</dcterms:modified>
</cp:coreProperties>
</file>