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jem proch — to jakby mój chleb, A 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jako chleb, a napój mój mięszam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popiół jako chleb jadał, a picie moje mieszałem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chleb jadam popiół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 chleb, A napój mój mieszam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popiół jem zamiast chleba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jem jak chleb, a mój 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Popiołem karmię się jak chlebem, mój napój mieszam ze łzami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з нами згідно з нашими гріхами, ані не віддав нам за нашими беззаконнями.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jadam jak chleb, a mój napój zakrapiam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potępienia przez ciebie oraz twego oburzenia; gdyż podniosłeś mnie, by mnie odrzucić.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2024-05-29T22:22:11Z</dcterms:modified>
</cp:coreProperties>
</file>