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Zwróć uwagę, gdy Cię wzywam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w dniu mego ucisku nakłoń ku mnie swego ucha; w dniu, w którym cię wzywam, szybko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modlitwę moję, a wołanie moje niechaj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modlitwę moję, a wołanie moje niech do ciebie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mojej, a wołanie moje niech do Ciebie dojdzie!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 I wołanie moje niech dojdzie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niech dotrze do Ciebie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Благослови, душе моя, Господа і не забувай всіх його віддач.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wysłuchaj moją modlitwę i niech dojdzie do Ciebie me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dniu, gdy jestem w opałach. Nakłoń ku mnie swego ucha; w dniu, gdy wołam, pośpiesz się, 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2024-05-28T23:30:22Z</dcterms:modified>
</cp:coreProperties>
</file>