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Wyczerpał* w drodze moją siłę,** Skrócił moje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wyczerpał w drodze moje siły I memu życiu chciał położyć kres,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Powiedziałem: Mój Boże, nie zabieraj mnie w połowie moich dni; twoje lata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Utrapił w drodze siłę moję, ukrócił dni moich;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w drodze mocy swojej: krótkość dni moich objaw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[On] siłę moją po drodze osłabił, dni moje skrócił.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Wyczerpał w drodze siłę moją, Ukrócił dni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Osłabił moje siły w drodze, skrócił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Osłabił me siły w drodze, zmniejszył liczbę dni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Złamał mą siłę podczas drogi, dni moje ukrócił.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osłabił w drodze moją siłę oraz dni moje skrócił;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”Boże mój, nie zabieraj mnie w połowie moich dni; twoje lata trwają przez wszystkie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Wyczerpał 4QPs b MT; Gdyż wyczerpał 11QPs a; Odpowiedziano mu w drodze jego siły, / Ogłoś mi krótkość moich dni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moją siłę 4QPs b MT qere, mss : jego siłę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2024-05-29T01:11:16Z</dcterms:modified>
</cp:coreProperties>
</file>