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6"/>
        <w:gridCol w:w="52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Nikną bowiem niczym w dymie moje dni,* Moje kości rozpalone jak piec.**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moje dni rozwiewają się jak dym, W kościach pali mnie, jakby dotknął ich żar.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Moje serce jest porażone i usycha jak trawa,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 zapomniałem jeść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niszczeją jako dym dni moje, a kości moje jako ognisko wypalone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ustały jako dym dni moje, a kości moje jako skwarczki wyschły.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bowiem moje jak dym znikają, a kości moje płoną jak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nikną jak dym dni moje, A kości moje są rozpalone jak ognisko.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dni bowiem jak dym ulatują, a moje kości płoną jak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moje dni jak dym się rozwiały, a moje kości palą jak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bowiem moje jak dym znikają, jak węgiel palą się żarem moje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визволяє твоє життя з зітління, Він тебе вінчає милосердям і щедрістю.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moje dni znikają jak dym, a moje członki są jak rozpalone głownie.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moje zostało porażone jak roślinność i uschło, zapomniałem bowiem spożyć swój pokarm.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jak węgiel.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2024-05-31T09:43:34Z</dcterms:modified>
</cp:coreProperties>
</file>