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dał im ziemie obcych narodów, Posiedli dorobek innych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pogan, i zawładnęli dorobkiem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im ziemię pogan, a posiedli prace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krainy poganów a roboty narodów posiedli,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 im ziemie narodów, i zawładnęli owocem pracy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ziemię narodów, I posiedli dorobek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ziemie narodów, by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ziemie narodów,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obcych narodów, i zawładnęli bogactwami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побачив, коли вони боліли, щоб вислухати їхнє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narodów, odziedziczyli dorobek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dawał im ziemie narodów, i brali w posiadanie owoc trudu grup narodowościowych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2024-05-28T20:18:58Z</dcterms:modified>
</cp:coreProperties>
</file>