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Przemijam jak wydłużający się cień,* Strząsają mnie jak szarańczę.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coraz dłuższy pod wieczór, Strząsają mnie z siebie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który się chyli,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cień, który ustępuje, uchodzić muszę; zganiają mię jako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Przeminąłem jako cień, kiedy schodzi, i jestem strząśniony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co się wydłuża,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pod wieczór,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wieczorem, strząsają mnie jak szarańczę,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cień, który znika, zostałem przepędzony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który się nachyla, strząsają mnie niby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co ustępuje; tułam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chylący się cień muszę odejść; strząśnięto mnie jak szarańczę.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2024-06-01T01:10:03Z</dcterms:modified>
</cp:coreProperties>
</file>