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4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pragnę wysławiać JAHWE moimi ustami I wielbić Go pośród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sławić JAHWE swoimi ustami I wielbić Go w wielkim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wysławiał JAHWE swymi ustami i pośród tłumu będę go chwalić;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Pana wielce wysławiał usty swemi, a w pośród wielu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barzo wyznawał JAHWE usty mymi a w pośrzód wiela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dziękować Panu głośno swoimi ustami i chwalić Go w pośrodku tłumów;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będę Pana wielce ustami moimi, A wobec wielu chwalić go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głośno wysławiał JAHWE, pośród tłumów będę Go wychwalał,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głośno sławił JAHWE i wobec przywódców będę Go wychwalał,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rozsławiał bardzo Jahwe moimi ustami, w pośrodku licznej rzeszy [Go] będę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mymi ustami, będę wielce wysławiał WIEKUISTEGO i pośród wielu Go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swymi będę wielce sławił JAHWE i będę go wysławiał wśród licznego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2024-06-01T04:26:17Z</dcterms:modified>
</cp:coreProperties>
</file>