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0"/>
        <w:gridCol w:w="3082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Twojej prawicy Zmiażdży królów* w dniu swojego gniewu.**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Twej prawej stronie Zgniecie królów w dniu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twojej prawicy zetrze królów w dniu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prawicy twojej potrze królów w dzień gniewu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prawicy twojej: poraził w dzień gniewu swego króle.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Twojej prawicy zetrze na proch królów w dniu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prawicy twojej Zetrze królów w dzień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Twojej prawicy zmiażdży królów w dniu swego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 twojej prawej stronie zetrze królów w dzień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Twojej prawicy jest Jahwe, porazi królów w dzień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дав їжу тим, що Його бояться, хай памятає на віки свій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twojej prawicy rozbił królów w dzień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 twej prawicy roztrzaska królów w dniu swego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2:9&lt;/x&gt;; &lt;x&gt;290 24:21&lt;/x&gt;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13:9&lt;/x&gt;; &lt;x&gt;360 1:15&lt;/x&gt;; &lt;x&gt;400 5:14&lt;/x&gt;; &lt;x&gt;430 1:14-18&lt;/x&gt;; &lt;x&gt;430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2024-06-03T10:19:49Z</dcterms:modified>
</cp:coreProperties>
</file>