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238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JAHWE moje śluby* Wobec całego 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całego Jego ludu Wypełnię to, co ślubowałem.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teraz przed całym 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moje oddam Panu, a to zaraz przed wszystkim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Szluby moje JAHWE oddam przede wszytkim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śluby, złożone Panu, wypełnię przed całym 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Panu śluby moje Wobec całego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wypełnię przed JAHWE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śluby moje wobec Jahwe w obecności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BOGU me śluby,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Ślubów swoich dotrzymam JAHWE, i to wobec całego 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61:9&lt;/x&gt;; &lt;x&gt;230 66:13&lt;/x&gt;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14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2024-06-01T14:13:57Z</dcterms:modified>
</cp:coreProperties>
</file>