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7"/>
        <w:gridCol w:w="2157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mnie niedola i utrapienie, Lecz Twoje przykazania są mi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Dopadły mnie niedola i udręka, Lecz Twoje przykazania pozostały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spadły na mnie, lecz twoje przykazania są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przyszło na mię; przykazania twoje są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ogarnęły mnie, mandaty twoje są rozmyślaniem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Spadły na mnie strapienia i ucisk, lecz rozkoszą moją są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ogarnęły mnie, Lecz przykazania twoje są rozkoszą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Spadły na mnie nieszczęścia i ucisk, lecz Twoje przykazania są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Dopadł mnie ucisk i strapienie, lecz rozkoszuję się Twymi 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przygniotły mnie utrapienie i troska, Twoje przykazania są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na mnie niedola i ucisk, lecz Twoje przykazania są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Dopadły mnie udręka i utrapienie. Przykazania twoje 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2024-06-01T23:18:03Z</dcterms:modified>
</cp:coreProperties>
</file>