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 — Daj mi rozum, bym się uczył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ukształtowały; daj mi rozum, abym się nauczył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mię, i wykształtowały mię; dajże mi rozum, abym się nauczył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Twe ręce mnie uczyniły i ukształtowały; obdarz mnie rozumem, bym się nauczył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mnie i ukształtowały, Daj mi rozum, abym się nauczył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ręce mnie stworzyły i ukształtowały, oświeć mnie, a nauczę się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ukształtowały; daj mi zrozumienie, bym się nauczył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ukształtowały, daj mi zrozumienie, bym poznał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stworzyły mnie i umocniły; oświeć mnie, bym się nauczył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nadały mi trwały kształt. Obdarz mnie zrozumieniem, bym mógł się nauczyć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2024-06-02T01:39:28Z</dcterms:modified>
</cp:coreProperties>
</file>