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sprawiedliwe* I że ze względu na Twą wierność mnie upokorzyłeś.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 I że przez swą wierność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JAHWE, że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słusznie mnie trapiłeś.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Znam, Panie! iż są sprawiedliwe sądy twoje, a iżeś mię słusznie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sprawiedliwość sądy twoje, a w prawdzie twojej uniżyłeś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sprawiedliwe są Twoje wyroki, że dotknąłeś mnie 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sądy twoje są sprawiedliwe I żeś mię słusznie upokorzył.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sprawiedliwe są Twoje wyroki i 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wyroki Twe są sprawiedliwe i 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Jahwe, że wyroki Twoje są słuszne, żeś mnie sprawiedliwie poniżył.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WIEKUISTY, że sprawiedliwe są Twe wyroki; 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JAHWE, że twoje sądownicze rozstrzygnięcia to prawość i że mnie utrapiłeś, kierując się wiernością.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2024-06-02T02:08:57Z</dcterms:modified>
</cp:coreProperties>
</file>