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mnie twoje miłosierdzie, abym żył;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 mię przyjdą litości twoje, abym żył; bo 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mię przyjdą litości twoje, a będę żył, bo 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zaznam Twojej litości, abym żył,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miłosierdzie twoje, abym żył, Bo zakon twój jest rozkoszą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 będę żył, gdyż cieszę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Twe miłosierdzie, a żyć będę, bo 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 Twoje zstąpi na mnie, a żył będę, bo rozkoszą moją jest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miłosierdzie na mnie przyjdzie, abym żył; bo Twoja nauka stała się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mnie spłyną twoje zmiłowania, bym pozostał przy życiu, bo kocham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2024-06-01T18:42:19Z</dcterms:modified>
</cp:coreProperties>
</file>