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8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narodów* I zabił potężnych królów:**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narodów, Pokonał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 i zgładził potężnych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wiele narodów, a pobił królów możnych;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wiele narodów i pozabijał króle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wiele narodów i zgładził królów potężnych: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 I zabił potężnych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narodów, zgładził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liczne narody i zgładził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wiele narodów, wytracił królów potężnych: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побив Єгипет з їхніми первородними,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liczne narody i pobił potężnych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pobił wiele narodów i pozabijał mocarnych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zabił potężnych królów MT G: potężnych królów 4QPs 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2024-06-03T09:03:11Z</dcterms:modified>
</cp:coreProperties>
</file>