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okazał się mym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wybawił mnie, bo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byli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 i JAHWE zstał się obrońcą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udręki mojej,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mojej klęski,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okazał się moim obrońcą,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w dniu mego nieszczęścia, lecz Jahwe był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mnie w dniu mojego nieszczęścia, ale BÓG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miejsce przestronne; ratował mnie, gdyż znalazł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2024-06-02T11:48:23Z</dcterms:modified>
</cp:coreProperties>
</file>