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zaciskała się pętla świata zmarłych — Wpadłem w śmiertelną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wzywałem JAHWE i wołałem do mego Boga. Ze swojej świątyni usłyszał mój głos, a moje wołanie dotarło przed jego oblicze,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grobu ogarnęły mię były, zachwyciły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piekielne obtoczyły mię, uprzedziły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oplątały mnie pęta Szeolu, zaskoczyły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Więzy otchłani otoczyły mnie,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Szeolu, skrępowały pęta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skrępowały mnie więzy krainy umarłych, schwytały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oplatały mnie więzy Szeolu, chwytały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як жених, що виходить з своєї світлиці, зрадіє наче велетень, щоб бігти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męki piekielne mnie osnuły i pochwyciły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swej wzywałem JAHWE i do Boga mego wołałem o pomoc. Ze swej świątyni usłyszał mój głosi moje wołanie przed nim o pomoc dotarło teraz do jego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2024-06-02T16:23:05Z</dcterms:modified>
</cp:coreProperties>
</file>