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wszystkie krańce ziemi,* I pokłonią się przed Nim wszystkie rodziny narodów.**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ludzie z krańców ziemi, Złożą Mu pokłon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królestwo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granice ziemi, i kłaniać się będą przed obliczem twojem wszystkie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Wspomioną i nawrócą się do JAHWE wszytkie kraje ziemie, i będą się kłaniać przed oblicznością jego wszytkie familie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Pana wszystkie krańce ziemi; i oddadzą Mu pokłon wszystkie szczepy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krańce ziemi, I pokłonią się przed nim wszystkie rodziny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JAHWE wszystkie krańce ziemi i pokłonią się przed Jego obliczem wszystkie plemiona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przypomną sobie o JAHWE i wrócą do Niego wszystkie krańce ziemi! Niech kłaniają się przed Twoim obliczem wszystkie rodziny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na Jahwe i nawrócą się do Niego wszystkie krańce ziemi, i na twarz upadną przed Jego obliczem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zwrócą się do BOGA wszystkie krańce ziemi; ukorzą się przed Tobą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władza królewska należy do JAHWE i on panuje nad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pogan, pod. w w. 29.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72:11&lt;/x&gt;; &lt;x&gt;230 86:9&lt;/x&gt;; &lt;x&gt;290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2024-06-04T03:38:23Z</dcterms:modified>
</cp:coreProperties>
</file>