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boję się dziesiątków tysięcy ludu,* Który zewsząd na mnie nastaje.**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Niestraszne mi zastępy przeciwników, Niech na mnie zewsząd nastają!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PANIE! Wybaw mnie, mój Boże! Uderzyłeś bowiem w szczękę wszystkich moich wrogów i połamałeś zęby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ulęknę się wielu tysięcy ludu, którzy się na mię zewsząd zasadzili.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się bał tysięcy ludu około mnie leżącego: powstań, JAHWE, wybaw mię,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lękam się tysięcy ludu, choć przeciw mnie dokoła się ustawiają.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boję się dziesiątków tysięcy ludu, Które zewsząd na mnie nastają.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boję się tysięcy ludzi, chociaż wokół przeciwko mnie się gromadzą.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lękam się tysięcy ludzi, chociaż mnie osaczyli!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boję się tysięcy tego tłumu, który mnie zewsząd osaczył.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злякаюся десятьох тисяч народу, що докруги разом нападають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lękam się mnóstwa ludzi, którzy zewsząd mnie oblegają.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Jehowo! Wybaw mnie, mój Boże! Bo uderzysz w szczękę wszystkich moich nie przyjaciół. Połamiesz zęby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wielotysięcznej armii. Hbr. </w:t>
      </w:r>
      <w:r>
        <w:rPr>
          <w:rtl/>
        </w:rPr>
        <w:t>עָם</w:t>
      </w:r>
      <w:r>
        <w:rPr>
          <w:rtl w:val="0"/>
        </w:rPr>
        <w:t xml:space="preserve"> (am) może ozn. uzbrojonych ludzi: &lt;x&gt;70 20:10&lt;/x&gt;; &lt;x&gt;90 14:17&lt;/x&gt;; &lt;x&gt;100 2:26&lt;/x&gt;;&lt;x&gt;100 10:10&lt;/x&gt;; &lt;x&gt;120 13:7&lt;/x&gt;;&lt;x&gt;120 18:26&lt;/x&gt;; &lt;x&gt;290 36:11&lt;/x&gt;.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2024-06-01T00:21:30Z</dcterms:modified>
</cp:coreProperties>
</file>